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26" w:rsidRPr="00A30502" w:rsidRDefault="00877883">
      <w:pPr>
        <w:jc w:val="center"/>
        <w:rPr>
          <w:b/>
          <w:sz w:val="24"/>
          <w:szCs w:val="24"/>
        </w:rPr>
      </w:pPr>
      <w:r w:rsidRPr="00A30502">
        <w:rPr>
          <w:b/>
          <w:sz w:val="24"/>
          <w:szCs w:val="24"/>
        </w:rPr>
        <w:t>АННОТАЦИЯ</w:t>
      </w:r>
    </w:p>
    <w:p w:rsidR="007C4F26" w:rsidRPr="00A30502" w:rsidRDefault="00877883">
      <w:pPr>
        <w:jc w:val="center"/>
        <w:rPr>
          <w:sz w:val="24"/>
          <w:szCs w:val="24"/>
        </w:rPr>
      </w:pPr>
      <w:r w:rsidRPr="00A30502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4F26" w:rsidRPr="00A30502">
        <w:tc>
          <w:tcPr>
            <w:tcW w:w="3261" w:type="dxa"/>
            <w:shd w:val="clear" w:color="auto" w:fill="E7E6E6" w:themeFill="background2"/>
          </w:tcPr>
          <w:p w:rsidR="007C4F26" w:rsidRPr="00A30502" w:rsidRDefault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4F26" w:rsidRPr="00A30502" w:rsidRDefault="00877883">
            <w:pPr>
              <w:rPr>
                <w:sz w:val="24"/>
                <w:szCs w:val="24"/>
              </w:rPr>
            </w:pPr>
            <w:r w:rsidRPr="00A30502">
              <w:rPr>
                <w:b/>
                <w:sz w:val="24"/>
                <w:szCs w:val="24"/>
              </w:rPr>
              <w:t>Национальная экономика</w:t>
            </w:r>
          </w:p>
        </w:tc>
      </w:tr>
      <w:tr w:rsidR="007C4F26" w:rsidRPr="00A30502">
        <w:tc>
          <w:tcPr>
            <w:tcW w:w="3261" w:type="dxa"/>
            <w:shd w:val="clear" w:color="auto" w:fill="E7E6E6" w:themeFill="background2"/>
          </w:tcPr>
          <w:p w:rsidR="007C4F26" w:rsidRPr="00A30502" w:rsidRDefault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C4F26" w:rsidRPr="00A30502" w:rsidRDefault="00877883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7C4F26" w:rsidRPr="00A30502" w:rsidRDefault="00877883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Экономика</w:t>
            </w:r>
          </w:p>
        </w:tc>
      </w:tr>
      <w:tr w:rsidR="007C4F26" w:rsidRPr="00A30502">
        <w:tc>
          <w:tcPr>
            <w:tcW w:w="3261" w:type="dxa"/>
            <w:shd w:val="clear" w:color="auto" w:fill="E7E6E6" w:themeFill="background2"/>
          </w:tcPr>
          <w:p w:rsidR="007C4F26" w:rsidRPr="00A30502" w:rsidRDefault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4F26" w:rsidRPr="00A30502" w:rsidRDefault="00877883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7C4F26" w:rsidRPr="00A30502">
        <w:tc>
          <w:tcPr>
            <w:tcW w:w="3261" w:type="dxa"/>
            <w:shd w:val="clear" w:color="auto" w:fill="E7E6E6" w:themeFill="background2"/>
          </w:tcPr>
          <w:p w:rsidR="007C4F26" w:rsidRPr="00A30502" w:rsidRDefault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4F26" w:rsidRPr="00A30502" w:rsidRDefault="00877883" w:rsidP="00877883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 xml:space="preserve">6 </w:t>
            </w:r>
            <w:proofErr w:type="spellStart"/>
            <w:r w:rsidRPr="00A30502">
              <w:rPr>
                <w:sz w:val="24"/>
                <w:szCs w:val="24"/>
              </w:rPr>
              <w:t>з.е</w:t>
            </w:r>
            <w:proofErr w:type="spellEnd"/>
            <w:r w:rsidRPr="00A30502">
              <w:rPr>
                <w:sz w:val="24"/>
                <w:szCs w:val="24"/>
              </w:rPr>
              <w:t xml:space="preserve">. </w:t>
            </w:r>
          </w:p>
        </w:tc>
      </w:tr>
      <w:tr w:rsidR="007C4F26" w:rsidRPr="00A30502">
        <w:tc>
          <w:tcPr>
            <w:tcW w:w="3261" w:type="dxa"/>
            <w:shd w:val="clear" w:color="auto" w:fill="E7E6E6" w:themeFill="background2"/>
          </w:tcPr>
          <w:p w:rsidR="007C4F26" w:rsidRPr="00A30502" w:rsidRDefault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4F26" w:rsidRPr="00A30502" w:rsidRDefault="00A30502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 xml:space="preserve">Зачет, </w:t>
            </w:r>
            <w:r w:rsidR="00877883" w:rsidRPr="00A30502">
              <w:rPr>
                <w:sz w:val="24"/>
                <w:szCs w:val="24"/>
              </w:rPr>
              <w:t xml:space="preserve">Экзамен </w:t>
            </w:r>
          </w:p>
        </w:tc>
      </w:tr>
      <w:tr w:rsidR="007C4F26" w:rsidRPr="00A30502">
        <w:tc>
          <w:tcPr>
            <w:tcW w:w="3261" w:type="dxa"/>
            <w:shd w:val="clear" w:color="auto" w:fill="E7E6E6" w:themeFill="background2"/>
          </w:tcPr>
          <w:p w:rsidR="007C4F26" w:rsidRPr="00A30502" w:rsidRDefault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4F26" w:rsidRPr="00A30502" w:rsidRDefault="00877883">
            <w:pPr>
              <w:rPr>
                <w:i/>
                <w:sz w:val="24"/>
                <w:szCs w:val="24"/>
                <w:highlight w:val="yellow"/>
              </w:rPr>
            </w:pPr>
            <w:r w:rsidRPr="00A30502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E7E6E6" w:themeFill="background2"/>
          </w:tcPr>
          <w:p w:rsidR="007C4F26" w:rsidRPr="00A30502" w:rsidRDefault="00877883" w:rsidP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Тема 1. Научные основы национальной экономики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Тема 2. Факторы развития национальной экономики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Тема 3. Показатели оценки состояния и развития национальной экономики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Тема 4. Структура национальной экономики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Тема 5. Ресурсы экономической деятельности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E7E6E6" w:themeFill="background2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50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C4F26" w:rsidRPr="00A30502" w:rsidRDefault="0087788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A30502">
              <w:t>Национальная экономика [Электронный ресурс</w:t>
            </w:r>
            <w:proofErr w:type="gramStart"/>
            <w:r w:rsidRPr="00A30502">
              <w:t>] :</w:t>
            </w:r>
            <w:proofErr w:type="gramEnd"/>
            <w:r w:rsidRPr="00A30502">
              <w:t xml:space="preserve"> учебник для студентов вузов, обучающихся по направлению 38.03.01 «Экономика» и экономическим специальностям / Ин-т экономики РАН, </w:t>
            </w:r>
            <w:proofErr w:type="spellStart"/>
            <w:r w:rsidRPr="00A30502">
              <w:t>Моск</w:t>
            </w:r>
            <w:proofErr w:type="spellEnd"/>
            <w:r w:rsidRPr="00A30502">
              <w:t xml:space="preserve">. гос. ун-т им. М. В. Ломоносова ; под ред. П. В. Савченко. - 5-е изд., </w:t>
            </w:r>
            <w:proofErr w:type="spellStart"/>
            <w:r w:rsidRPr="00A30502">
              <w:t>перераб</w:t>
            </w:r>
            <w:proofErr w:type="spellEnd"/>
            <w:r w:rsidRPr="00A30502">
              <w:t xml:space="preserve">. и доп. - </w:t>
            </w:r>
            <w:proofErr w:type="gramStart"/>
            <w:r w:rsidRPr="00A30502">
              <w:t>Москва :</w:t>
            </w:r>
            <w:proofErr w:type="gramEnd"/>
            <w:r w:rsidRPr="00A30502">
              <w:t xml:space="preserve"> ИНФРА-М, 2018. - 806 с.</w:t>
            </w:r>
            <w:r w:rsidRPr="00A30502">
              <w:rPr>
                <w:lang w:eastAsia="ja-JP"/>
              </w:rPr>
              <w:t xml:space="preserve"> </w:t>
            </w:r>
            <w:hyperlink r:id="rId6">
              <w:r w:rsidRPr="00A30502">
                <w:rPr>
                  <w:rStyle w:val="ListLabel80"/>
                </w:rPr>
                <w:t>http://znanium.com/go.php?id=939525</w:t>
              </w:r>
            </w:hyperlink>
          </w:p>
          <w:p w:rsidR="007C4F26" w:rsidRPr="00A30502" w:rsidRDefault="0087788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r w:rsidRPr="00A30502">
              <w:t>Национальная экономика [Электронный ресурс</w:t>
            </w:r>
            <w:proofErr w:type="gramStart"/>
            <w:r w:rsidRPr="00A30502">
              <w:t>] :</w:t>
            </w:r>
            <w:proofErr w:type="gramEnd"/>
            <w:r w:rsidRPr="00A30502">
              <w:t xml:space="preserve"> учебник для студентов вузов, обучающихся по направлению 38.03.01 «Экономика» и экономическим специальностям / [В. Л. Макаров [и др.] ; под ред. П. В. Савченко ; Ин-т экономики РАН, </w:t>
            </w:r>
            <w:proofErr w:type="spellStart"/>
            <w:r w:rsidRPr="00A30502">
              <w:t>Моск</w:t>
            </w:r>
            <w:proofErr w:type="spellEnd"/>
            <w:r w:rsidRPr="00A30502">
              <w:t xml:space="preserve">. гос. ун-т им. М. В. Ломоносова. - 4-е изд., </w:t>
            </w:r>
            <w:proofErr w:type="spellStart"/>
            <w:r w:rsidRPr="00A30502">
              <w:t>перераб</w:t>
            </w:r>
            <w:proofErr w:type="spellEnd"/>
            <w:r w:rsidRPr="00A30502">
              <w:t xml:space="preserve">. и доп. - </w:t>
            </w:r>
            <w:proofErr w:type="gramStart"/>
            <w:r w:rsidRPr="00A30502">
              <w:t>Москва :</w:t>
            </w:r>
            <w:proofErr w:type="gramEnd"/>
            <w:r w:rsidRPr="00A30502">
              <w:t xml:space="preserve"> ИНФРА-М, 2016. - 839 с.</w:t>
            </w:r>
            <w:r w:rsidRPr="00A30502">
              <w:rPr>
                <w:lang w:eastAsia="ja-JP"/>
              </w:rPr>
              <w:t xml:space="preserve"> </w:t>
            </w:r>
            <w:hyperlink r:id="rId7">
              <w:r w:rsidRPr="00A30502">
                <w:rPr>
                  <w:rStyle w:val="ListLabel80"/>
                </w:rPr>
                <w:t>http://znanium.com/go.php?id=513706</w:t>
              </w:r>
            </w:hyperlink>
          </w:p>
          <w:p w:rsidR="007C4F26" w:rsidRPr="00A30502" w:rsidRDefault="00877883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5" w:firstLine="0"/>
              <w:jc w:val="both"/>
            </w:pPr>
            <w:proofErr w:type="spellStart"/>
            <w:r w:rsidRPr="00A30502">
              <w:t>Дворядкина</w:t>
            </w:r>
            <w:proofErr w:type="spellEnd"/>
            <w:r w:rsidRPr="00A30502">
              <w:t>, Е. Б. Национальная экономика [Текст</w:t>
            </w:r>
            <w:proofErr w:type="gramStart"/>
            <w:r w:rsidRPr="00A30502">
              <w:t>] :</w:t>
            </w:r>
            <w:proofErr w:type="gramEnd"/>
            <w:r w:rsidRPr="00A30502">
              <w:t xml:space="preserve"> учебное пособие / Е. Б. </w:t>
            </w:r>
            <w:proofErr w:type="spellStart"/>
            <w:r w:rsidRPr="00A30502">
              <w:t>Дворядкина</w:t>
            </w:r>
            <w:proofErr w:type="spellEnd"/>
            <w:r w:rsidRPr="00A30502">
              <w:t xml:space="preserve"> ; М-во образования и науки Рос. Федерации, Урал. гос. </w:t>
            </w:r>
            <w:proofErr w:type="spellStart"/>
            <w:r w:rsidRPr="00A30502">
              <w:t>экон</w:t>
            </w:r>
            <w:proofErr w:type="spellEnd"/>
            <w:r w:rsidRPr="00A30502">
              <w:t xml:space="preserve">. ун-т. - </w:t>
            </w:r>
            <w:proofErr w:type="gramStart"/>
            <w:r w:rsidRPr="00A30502">
              <w:t>Екатеринбург :</w:t>
            </w:r>
            <w:proofErr w:type="gramEnd"/>
            <w:r w:rsidRPr="00A30502">
              <w:t xml:space="preserve"> [Издательство </w:t>
            </w:r>
            <w:proofErr w:type="spellStart"/>
            <w:r w:rsidRPr="00A30502">
              <w:t>УрГЭУ</w:t>
            </w:r>
            <w:proofErr w:type="spellEnd"/>
            <w:r w:rsidRPr="00A30502">
              <w:t>], 2014. - 162 с.</w:t>
            </w:r>
            <w:r w:rsidRPr="00A30502">
              <w:rPr>
                <w:lang w:eastAsia="ja-JP"/>
              </w:rPr>
              <w:t xml:space="preserve"> </w:t>
            </w:r>
            <w:hyperlink r:id="rId8">
              <w:r w:rsidRPr="00A30502">
                <w:rPr>
                  <w:rStyle w:val="ListLabel80"/>
                </w:rPr>
                <w:t>http://lib.usue.ru/resource/limit/ump/14/p482012.pdf</w:t>
              </w:r>
            </w:hyperlink>
            <w:r w:rsidRPr="00A30502">
              <w:rPr>
                <w:lang w:eastAsia="ja-JP"/>
              </w:rPr>
              <w:t xml:space="preserve"> 20экз.</w:t>
            </w:r>
          </w:p>
          <w:p w:rsidR="007C4F26" w:rsidRPr="00A30502" w:rsidRDefault="008778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50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C4F26" w:rsidRPr="00A30502" w:rsidRDefault="00877883" w:rsidP="00516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 xml:space="preserve">1. </w:t>
            </w:r>
            <w:proofErr w:type="spellStart"/>
            <w:r w:rsidRPr="00A30502">
              <w:rPr>
                <w:sz w:val="24"/>
                <w:szCs w:val="24"/>
              </w:rPr>
              <w:t>Бляхман</w:t>
            </w:r>
            <w:proofErr w:type="spellEnd"/>
            <w:r w:rsidRPr="00A30502">
              <w:rPr>
                <w:sz w:val="24"/>
                <w:szCs w:val="24"/>
              </w:rPr>
              <w:t>, Л. С. Глобальные, региональные и национальные тенденции развития экономики России в ХХI веке [Электронный ресурс</w:t>
            </w:r>
            <w:proofErr w:type="gramStart"/>
            <w:r w:rsidRPr="00A30502">
              <w:rPr>
                <w:sz w:val="24"/>
                <w:szCs w:val="24"/>
              </w:rPr>
              <w:t>] :</w:t>
            </w:r>
            <w:proofErr w:type="gramEnd"/>
            <w:r w:rsidRPr="00A30502">
              <w:rPr>
                <w:sz w:val="24"/>
                <w:szCs w:val="24"/>
              </w:rPr>
              <w:t xml:space="preserve"> избранные труды / Л. С. </w:t>
            </w:r>
            <w:proofErr w:type="spellStart"/>
            <w:r w:rsidRPr="00A30502">
              <w:rPr>
                <w:sz w:val="24"/>
                <w:szCs w:val="24"/>
              </w:rPr>
              <w:t>Бляхман</w:t>
            </w:r>
            <w:proofErr w:type="spellEnd"/>
            <w:r w:rsidRPr="00A30502">
              <w:rPr>
                <w:sz w:val="24"/>
                <w:szCs w:val="24"/>
              </w:rPr>
              <w:t xml:space="preserve"> ; [ред.-сост., авт. предисл. и </w:t>
            </w:r>
            <w:proofErr w:type="spellStart"/>
            <w:r w:rsidRPr="00A30502">
              <w:rPr>
                <w:sz w:val="24"/>
                <w:szCs w:val="24"/>
              </w:rPr>
              <w:t>послесл</w:t>
            </w:r>
            <w:proofErr w:type="spellEnd"/>
            <w:r w:rsidRPr="00A30502">
              <w:rPr>
                <w:sz w:val="24"/>
                <w:szCs w:val="24"/>
              </w:rPr>
              <w:t>. И. С. Минко</w:t>
            </w:r>
            <w:proofErr w:type="gramStart"/>
            <w:r w:rsidRPr="00A30502">
              <w:rPr>
                <w:sz w:val="24"/>
                <w:szCs w:val="24"/>
              </w:rPr>
              <w:t>]</w:t>
            </w:r>
            <w:r w:rsidRPr="00A30502">
              <w:rPr>
                <w:sz w:val="24"/>
                <w:szCs w:val="24"/>
                <w:lang w:eastAsia="ja-JP"/>
              </w:rPr>
              <w:t xml:space="preserve"> ;</w:t>
            </w:r>
            <w:proofErr w:type="gramEnd"/>
            <w:r w:rsidRPr="00A30502">
              <w:rPr>
                <w:sz w:val="24"/>
                <w:szCs w:val="24"/>
                <w:lang w:eastAsia="ja-JP"/>
              </w:rPr>
              <w:t xml:space="preserve"> С.-</w:t>
            </w:r>
            <w:proofErr w:type="spellStart"/>
            <w:r w:rsidRPr="00A30502">
              <w:rPr>
                <w:sz w:val="24"/>
                <w:szCs w:val="24"/>
                <w:lang w:eastAsia="ja-JP"/>
              </w:rPr>
              <w:t>Петерб</w:t>
            </w:r>
            <w:proofErr w:type="spellEnd"/>
            <w:r w:rsidRPr="00A30502">
              <w:rPr>
                <w:sz w:val="24"/>
                <w:szCs w:val="24"/>
                <w:lang w:eastAsia="ja-JP"/>
              </w:rPr>
              <w:t xml:space="preserve">. гос. ун-т. - Санкт-Петербург : Издательство Санкт-Петербургского государственного университета, 2016. - 672 с. </w:t>
            </w:r>
            <w:hyperlink r:id="rId9">
              <w:r w:rsidRPr="00A30502">
                <w:rPr>
                  <w:rStyle w:val="ListLabel81"/>
                </w:rPr>
                <w:t>http://znanium.com/go.php?id=940797</w:t>
              </w:r>
            </w:hyperlink>
          </w:p>
        </w:tc>
      </w:tr>
      <w:tr w:rsidR="007C4F26" w:rsidRPr="00A30502">
        <w:tc>
          <w:tcPr>
            <w:tcW w:w="10490" w:type="dxa"/>
            <w:gridSpan w:val="3"/>
            <w:shd w:val="clear" w:color="auto" w:fill="E7E6E6" w:themeFill="background2"/>
          </w:tcPr>
          <w:p w:rsidR="007C4F26" w:rsidRPr="00A30502" w:rsidRDefault="0087788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>
            <w:pPr>
              <w:rPr>
                <w:b/>
                <w:sz w:val="24"/>
                <w:szCs w:val="24"/>
              </w:rPr>
            </w:pPr>
            <w:r w:rsidRPr="00A3050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C4F26" w:rsidRPr="00A30502" w:rsidRDefault="00877883">
            <w:pPr>
              <w:jc w:val="both"/>
              <w:rPr>
                <w:sz w:val="24"/>
                <w:szCs w:val="24"/>
              </w:rPr>
            </w:pPr>
            <w:r w:rsidRPr="00A3050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3050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305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50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305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50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305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50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3050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305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C4F26" w:rsidRPr="00A30502" w:rsidRDefault="00877883">
            <w:pPr>
              <w:jc w:val="both"/>
              <w:rPr>
                <w:sz w:val="24"/>
                <w:szCs w:val="24"/>
              </w:rPr>
            </w:pPr>
            <w:r w:rsidRPr="00A3050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305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C4F26" w:rsidRPr="00A30502" w:rsidRDefault="0087788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05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C4F26" w:rsidRPr="00A30502" w:rsidRDefault="00877883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Общего доступа</w:t>
            </w:r>
          </w:p>
          <w:p w:rsidR="007C4F26" w:rsidRPr="00A30502" w:rsidRDefault="00877883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- Справочная правовая система ГАРАНТ</w:t>
            </w:r>
          </w:p>
          <w:p w:rsidR="007C4F26" w:rsidRPr="00A30502" w:rsidRDefault="00877883">
            <w:pPr>
              <w:rPr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E7E6E6" w:themeFill="background2"/>
          </w:tcPr>
          <w:p w:rsidR="007C4F26" w:rsidRPr="00A30502" w:rsidRDefault="00877883">
            <w:pPr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 w:rsidP="005160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05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E7E6E6" w:themeFill="background2"/>
          </w:tcPr>
          <w:p w:rsidR="007C4F26" w:rsidRPr="00A30502" w:rsidRDefault="0087788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3050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4F26" w:rsidRPr="00A30502">
        <w:tc>
          <w:tcPr>
            <w:tcW w:w="10490" w:type="dxa"/>
            <w:gridSpan w:val="3"/>
            <w:shd w:val="clear" w:color="auto" w:fill="auto"/>
          </w:tcPr>
          <w:p w:rsidR="007C4F26" w:rsidRPr="00A30502" w:rsidRDefault="00877883" w:rsidP="005160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30502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C4F26" w:rsidRPr="00A30502" w:rsidRDefault="007C4F26">
      <w:pPr>
        <w:ind w:left="-284"/>
        <w:rPr>
          <w:sz w:val="24"/>
          <w:szCs w:val="24"/>
        </w:rPr>
      </w:pPr>
    </w:p>
    <w:p w:rsidR="007C4F26" w:rsidRPr="00A30502" w:rsidRDefault="00877883">
      <w:pPr>
        <w:ind w:left="-284"/>
        <w:rPr>
          <w:sz w:val="24"/>
          <w:szCs w:val="24"/>
          <w:u w:val="single"/>
        </w:rPr>
      </w:pPr>
      <w:r w:rsidRPr="00A30502">
        <w:rPr>
          <w:sz w:val="24"/>
          <w:szCs w:val="24"/>
        </w:rPr>
        <w:t xml:space="preserve">Аннотацию подготовил                             </w:t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  <w:t xml:space="preserve"> </w:t>
      </w:r>
      <w:r w:rsidRPr="00A30502">
        <w:rPr>
          <w:sz w:val="24"/>
          <w:szCs w:val="24"/>
        </w:rPr>
        <w:tab/>
        <w:t>Комарова О.В.</w:t>
      </w:r>
      <w:r w:rsidRPr="00A30502">
        <w:rPr>
          <w:sz w:val="24"/>
          <w:szCs w:val="24"/>
          <w:u w:val="single"/>
        </w:rPr>
        <w:t xml:space="preserve"> </w:t>
      </w:r>
    </w:p>
    <w:p w:rsidR="007C4F26" w:rsidRPr="00A30502" w:rsidRDefault="007C4F26">
      <w:pPr>
        <w:rPr>
          <w:sz w:val="24"/>
          <w:szCs w:val="24"/>
          <w:u w:val="single"/>
        </w:rPr>
      </w:pPr>
    </w:p>
    <w:p w:rsidR="007C4F26" w:rsidRPr="00A30502" w:rsidRDefault="007C4F26">
      <w:pPr>
        <w:rPr>
          <w:sz w:val="24"/>
          <w:szCs w:val="24"/>
        </w:rPr>
      </w:pPr>
    </w:p>
    <w:p w:rsidR="007C4F26" w:rsidRPr="00A30502" w:rsidRDefault="007C4F26">
      <w:pPr>
        <w:rPr>
          <w:sz w:val="24"/>
          <w:szCs w:val="24"/>
        </w:rPr>
      </w:pPr>
    </w:p>
    <w:p w:rsidR="007C4F26" w:rsidRPr="00A30502" w:rsidRDefault="00877883" w:rsidP="00516048">
      <w:pPr>
        <w:ind w:left="-284"/>
        <w:rPr>
          <w:sz w:val="24"/>
          <w:szCs w:val="24"/>
        </w:rPr>
      </w:pPr>
      <w:r w:rsidRPr="00A30502">
        <w:rPr>
          <w:sz w:val="24"/>
          <w:szCs w:val="24"/>
        </w:rPr>
        <w:lastRenderedPageBreak/>
        <w:t xml:space="preserve">Заведующий каф. </w:t>
      </w:r>
      <w:proofErr w:type="spellStart"/>
      <w:r w:rsidRPr="00A30502">
        <w:rPr>
          <w:sz w:val="24"/>
          <w:szCs w:val="24"/>
        </w:rPr>
        <w:t>РМЭиУ</w:t>
      </w:r>
      <w:proofErr w:type="spellEnd"/>
      <w:r w:rsidRPr="00A30502">
        <w:rPr>
          <w:sz w:val="24"/>
          <w:szCs w:val="24"/>
        </w:rPr>
        <w:t xml:space="preserve">                                                        </w:t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</w:r>
      <w:r w:rsidRPr="00A30502">
        <w:rPr>
          <w:sz w:val="24"/>
          <w:szCs w:val="24"/>
        </w:rPr>
        <w:tab/>
      </w:r>
      <w:proofErr w:type="spellStart"/>
      <w:r w:rsidRPr="00A30502">
        <w:rPr>
          <w:sz w:val="24"/>
          <w:szCs w:val="24"/>
        </w:rPr>
        <w:t>Анимица</w:t>
      </w:r>
      <w:proofErr w:type="spellEnd"/>
      <w:r w:rsidRPr="00A30502">
        <w:rPr>
          <w:sz w:val="24"/>
          <w:szCs w:val="24"/>
        </w:rPr>
        <w:t xml:space="preserve"> Е.Г.</w:t>
      </w:r>
    </w:p>
    <w:sectPr w:rsidR="007C4F26" w:rsidRPr="00A3050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71DE"/>
    <w:multiLevelType w:val="multilevel"/>
    <w:tmpl w:val="4AA06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9F746A"/>
    <w:multiLevelType w:val="multilevel"/>
    <w:tmpl w:val="C1962C2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F26"/>
    <w:rsid w:val="00113138"/>
    <w:rsid w:val="001C2882"/>
    <w:rsid w:val="00516048"/>
    <w:rsid w:val="007C4F26"/>
    <w:rsid w:val="00877883"/>
    <w:rsid w:val="00981631"/>
    <w:rsid w:val="009F7A1D"/>
    <w:rsid w:val="00A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C6D1"/>
  <w15:docId w15:val="{5B974623-E0D8-4B14-97DE-C6CE7A2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iCs/>
      <w:color w:val="0000FF"/>
      <w:u w:val="single"/>
      <w:lang w:eastAsia="ja-JP"/>
    </w:rPr>
  </w:style>
  <w:style w:type="character" w:customStyle="1" w:styleId="ListLabel81">
    <w:name w:val="ListLabel 81"/>
    <w:qFormat/>
    <w:rPr>
      <w:iCs/>
      <w:color w:val="0000FF"/>
      <w:sz w:val="24"/>
      <w:szCs w:val="24"/>
      <w:u w:val="single"/>
      <w:lang w:eastAsia="ja-JP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1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7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395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0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BF8E-ED5F-43EA-9602-363869BA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10</cp:revision>
  <cp:lastPrinted>2019-03-12T12:44:00Z</cp:lastPrinted>
  <dcterms:created xsi:type="dcterms:W3CDTF">2019-03-12T06:16:00Z</dcterms:created>
  <dcterms:modified xsi:type="dcterms:W3CDTF">2019-07-15T09:46:00Z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